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D847" w14:textId="53F225D3" w:rsidR="004B0736" w:rsidRPr="004B0736" w:rsidRDefault="004B0736" w:rsidP="004B0736">
      <w:pPr>
        <w:rPr>
          <w:rFonts w:cstheme="minorHAnsi"/>
          <w:b/>
          <w:i/>
          <w:sz w:val="24"/>
        </w:rPr>
      </w:pPr>
      <w:r w:rsidRPr="00AA7DFC">
        <w:rPr>
          <w:rStyle w:val="il"/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Disclaimer: This </w:t>
      </w:r>
      <w:r w:rsidRPr="00AA7DFC"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document has been created based on professional advice by TPD HR Solutions and should </w:t>
      </w:r>
      <w:r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>NOT</w:t>
      </w:r>
      <w:r w:rsidRPr="00AA7DFC"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 be considered as legal advice. </w:t>
      </w:r>
    </w:p>
    <w:p w14:paraId="36128374" w14:textId="715EC74E" w:rsidR="00962703" w:rsidRPr="004B0736" w:rsidRDefault="00421F55">
      <w:pPr>
        <w:pStyle w:val="Heading1"/>
        <w:spacing w:after="195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color w:val="FF6600"/>
          <w:sz w:val="44"/>
          <w:szCs w:val="44"/>
        </w:rPr>
        <w:t xml:space="preserve">Reference Check </w:t>
      </w:r>
      <w:r w:rsidR="00493125">
        <w:rPr>
          <w:rFonts w:asciiTheme="minorHAnsi" w:hAnsiTheme="minorHAnsi" w:cstheme="minorHAnsi"/>
          <w:color w:val="FF6600"/>
          <w:sz w:val="44"/>
          <w:szCs w:val="44"/>
        </w:rPr>
        <w:t>Form</w:t>
      </w:r>
    </w:p>
    <w:p w14:paraId="7F49B7ED" w14:textId="77777777" w:rsidR="00962703" w:rsidRPr="004B0736" w:rsidRDefault="00956AC9">
      <w:pPr>
        <w:pStyle w:val="Heading3"/>
        <w:spacing w:after="195"/>
        <w:rPr>
          <w:rFonts w:asciiTheme="minorHAnsi" w:hAnsiTheme="minorHAnsi" w:cstheme="minorHAnsi"/>
          <w:sz w:val="22"/>
        </w:rPr>
      </w:pPr>
      <w:r w:rsidRPr="004B0736">
        <w:rPr>
          <w:rFonts w:asciiTheme="minorHAnsi" w:hAnsiTheme="minorHAnsi" w:cstheme="minorHAnsi"/>
          <w:color w:val="000000"/>
          <w:sz w:val="22"/>
        </w:rPr>
        <w:t>All information shared in this reference check is confidential. </w:t>
      </w:r>
    </w:p>
    <w:p w14:paraId="4A22078B" w14:textId="43EAC927" w:rsidR="00962703" w:rsidRPr="00743B95" w:rsidRDefault="004B0736" w:rsidP="00743B95">
      <w:pPr>
        <w:rPr>
          <w:b/>
        </w:rPr>
      </w:pPr>
      <w:r w:rsidRPr="00743B95">
        <w:rPr>
          <w:b/>
        </w:rPr>
        <w:t>Name of Candidate:</w:t>
      </w:r>
    </w:p>
    <w:p w14:paraId="0E4A43AE" w14:textId="01241973" w:rsidR="004B0736" w:rsidRPr="00743B95" w:rsidRDefault="004B0736" w:rsidP="00743B95">
      <w:pPr>
        <w:rPr>
          <w:b/>
        </w:rPr>
      </w:pPr>
      <w:r w:rsidRPr="00743B95">
        <w:rPr>
          <w:b/>
        </w:rPr>
        <w:t>Job Applied for:</w:t>
      </w:r>
    </w:p>
    <w:p w14:paraId="60F10886" w14:textId="16FF6D1C" w:rsidR="00743B95" w:rsidRPr="00743B95" w:rsidRDefault="00743B95" w:rsidP="00743B95">
      <w:pPr>
        <w:rPr>
          <w:b/>
        </w:rPr>
      </w:pPr>
      <w:r w:rsidRPr="00743B95">
        <w:rPr>
          <w:b/>
        </w:rPr>
        <w:t>Date: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761"/>
        <w:gridCol w:w="7038"/>
      </w:tblGrid>
      <w:tr w:rsidR="00962703" w:rsidRPr="004B0736" w14:paraId="39D3404D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8307F" w14:textId="77777777" w:rsidR="00962703" w:rsidRPr="004B0736" w:rsidRDefault="00956AC9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Reference's Full Name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9392E" w14:textId="2A5DB0B3" w:rsidR="00962703" w:rsidRPr="004B0736" w:rsidRDefault="00962703">
            <w:pPr>
              <w:spacing w:after="0"/>
              <w:rPr>
                <w:rFonts w:cstheme="minorHAnsi"/>
              </w:rPr>
            </w:pPr>
          </w:p>
        </w:tc>
      </w:tr>
      <w:tr w:rsidR="00962703" w:rsidRPr="004B0736" w14:paraId="3657D2F6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6925A" w14:textId="77777777" w:rsidR="00962703" w:rsidRPr="004B0736" w:rsidRDefault="00956AC9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Reference's Job Title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9895F" w14:textId="059E70E5" w:rsidR="00962703" w:rsidRPr="004B0736" w:rsidRDefault="00962703">
            <w:pPr>
              <w:spacing w:after="0"/>
              <w:rPr>
                <w:rFonts w:cstheme="minorHAnsi"/>
              </w:rPr>
            </w:pPr>
          </w:p>
        </w:tc>
      </w:tr>
      <w:tr w:rsidR="00962703" w:rsidRPr="004B0736" w14:paraId="1B0DBDA7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4EBDA" w14:textId="77777777" w:rsidR="00962703" w:rsidRPr="004B0736" w:rsidRDefault="00956AC9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Reference's Phone Number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8E4CA" w14:textId="567BF582" w:rsidR="00962703" w:rsidRPr="004B0736" w:rsidRDefault="00962703" w:rsidP="00851C8B">
            <w:pPr>
              <w:tabs>
                <w:tab w:val="left" w:pos="1140"/>
              </w:tabs>
              <w:spacing w:after="0"/>
              <w:rPr>
                <w:rFonts w:cstheme="minorHAnsi"/>
              </w:rPr>
            </w:pPr>
          </w:p>
        </w:tc>
      </w:tr>
      <w:tr w:rsidR="00962703" w:rsidRPr="004B0736" w14:paraId="314E82E3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15FD8" w14:textId="77777777" w:rsidR="00962703" w:rsidRPr="004B0736" w:rsidRDefault="00956AC9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Reference's Email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6D9CD" w14:textId="3CCB189C" w:rsidR="00962703" w:rsidRPr="004B0736" w:rsidRDefault="00962703">
            <w:pPr>
              <w:rPr>
                <w:rFonts w:cstheme="minorHAnsi"/>
              </w:rPr>
            </w:pPr>
          </w:p>
        </w:tc>
      </w:tr>
      <w:tr w:rsidR="00962703" w:rsidRPr="004B0736" w14:paraId="205574AC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00A38" w14:textId="77777777" w:rsidR="00962703" w:rsidRPr="004B0736" w:rsidRDefault="00956AC9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At which company did you work with the applicant?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4D253" w14:textId="599038E7" w:rsidR="00962703" w:rsidRPr="004B0736" w:rsidRDefault="00962703">
            <w:pPr>
              <w:rPr>
                <w:rFonts w:cstheme="minorHAnsi"/>
              </w:rPr>
            </w:pPr>
          </w:p>
        </w:tc>
      </w:tr>
      <w:tr w:rsidR="00962703" w:rsidRPr="004B0736" w14:paraId="70DDAAD2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9BF02" w14:textId="77777777" w:rsidR="00962703" w:rsidRPr="004B0736" w:rsidRDefault="00956AC9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What is/was your working relationship to the candidate? </w:t>
            </w:r>
          </w:p>
          <w:p w14:paraId="38D15F02" w14:textId="4806F743" w:rsidR="00962703" w:rsidRPr="004B0736" w:rsidRDefault="00956AC9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(</w:t>
            </w:r>
            <w:r w:rsidR="00A303EF" w:rsidRPr="004B0736">
              <w:rPr>
                <w:rFonts w:cstheme="minorHAnsi"/>
                <w:color w:val="000000"/>
              </w:rPr>
              <w:t>e.g.</w:t>
            </w:r>
            <w:r w:rsidRPr="004B0736">
              <w:rPr>
                <w:rFonts w:cstheme="minorHAnsi"/>
                <w:color w:val="000000"/>
              </w:rPr>
              <w:t xml:space="preserve"> Supervisor/Co-worker?</w:t>
            </w:r>
            <w:r w:rsidR="00E51C06" w:rsidRPr="004B0736">
              <w:rPr>
                <w:rFonts w:cstheme="minorHAnsi"/>
                <w:color w:val="000000"/>
              </w:rPr>
              <w:t>)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69ACE" w14:textId="0CE3CAE4" w:rsidR="00962703" w:rsidRPr="004B0736" w:rsidRDefault="00962703">
            <w:pPr>
              <w:rPr>
                <w:rFonts w:cstheme="minorHAnsi"/>
              </w:rPr>
            </w:pPr>
          </w:p>
        </w:tc>
      </w:tr>
      <w:tr w:rsidR="00962703" w:rsidRPr="004B0736" w14:paraId="07085964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F4044" w14:textId="77777777" w:rsidR="00962703" w:rsidRPr="004B0736" w:rsidRDefault="00956AC9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What were the applicant's dates of employment?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11B7D" w14:textId="19EB3F8F" w:rsidR="00962703" w:rsidRPr="004B0736" w:rsidRDefault="00962703">
            <w:pPr>
              <w:rPr>
                <w:rFonts w:cstheme="minorHAnsi"/>
              </w:rPr>
            </w:pPr>
          </w:p>
        </w:tc>
      </w:tr>
      <w:tr w:rsidR="00962703" w:rsidRPr="004B0736" w14:paraId="5E3A3860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E18B2" w14:textId="77777777" w:rsidR="00962703" w:rsidRPr="004B0736" w:rsidRDefault="00956AC9">
            <w:pPr>
              <w:spacing w:after="0"/>
              <w:rPr>
                <w:rFonts w:cstheme="minorHAnsi"/>
              </w:rPr>
            </w:pPr>
            <w:bookmarkStart w:id="0" w:name="_GoBack"/>
            <w:bookmarkEnd w:id="0"/>
            <w:r w:rsidRPr="004B0736">
              <w:rPr>
                <w:rFonts w:cstheme="minorHAnsi"/>
                <w:color w:val="000000"/>
              </w:rPr>
              <w:t>What were they responsible for?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6251A" w14:textId="0F757D36" w:rsidR="008840CB" w:rsidRPr="004B0736" w:rsidRDefault="008840CB">
            <w:pPr>
              <w:rPr>
                <w:rFonts w:cstheme="minorHAnsi"/>
              </w:rPr>
            </w:pPr>
          </w:p>
        </w:tc>
      </w:tr>
      <w:tr w:rsidR="00962703" w:rsidRPr="004B0736" w14:paraId="3F660B00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1A439" w14:textId="77777777" w:rsidR="00962703" w:rsidRPr="004B0736" w:rsidRDefault="00956AC9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Why did this position come to an end?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60762" w14:textId="27B07A97" w:rsidR="00962703" w:rsidRPr="004B0736" w:rsidRDefault="00962703">
            <w:pPr>
              <w:rPr>
                <w:rFonts w:cstheme="minorHAnsi"/>
              </w:rPr>
            </w:pPr>
          </w:p>
        </w:tc>
      </w:tr>
      <w:tr w:rsidR="00035520" w:rsidRPr="004B0736" w14:paraId="34388333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4C5ED" w14:textId="0693C5A1" w:rsidR="00035520" w:rsidRPr="004B0736" w:rsidRDefault="00035520">
            <w:pPr>
              <w:spacing w:after="0"/>
              <w:rPr>
                <w:rFonts w:cstheme="minorHAnsi"/>
                <w:color w:val="000000"/>
              </w:rPr>
            </w:pPr>
            <w:r w:rsidRPr="004B0736">
              <w:rPr>
                <w:rFonts w:cstheme="minorHAnsi"/>
                <w:color w:val="000000"/>
              </w:rPr>
              <w:t xml:space="preserve">What would you say </w:t>
            </w:r>
            <w:r w:rsidR="00DF0BA6">
              <w:rPr>
                <w:rFonts w:cstheme="minorHAnsi"/>
                <w:color w:val="000000"/>
              </w:rPr>
              <w:t>their</w:t>
            </w:r>
            <w:r w:rsidRPr="004B0736">
              <w:rPr>
                <w:rFonts w:cstheme="minorHAnsi"/>
                <w:color w:val="000000"/>
              </w:rPr>
              <w:t xml:space="preserve"> top strengths are?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9D9E2" w14:textId="385BA848" w:rsidR="00035520" w:rsidRPr="004B0736" w:rsidRDefault="00035520">
            <w:pPr>
              <w:rPr>
                <w:rFonts w:cstheme="minorHAnsi"/>
              </w:rPr>
            </w:pPr>
          </w:p>
        </w:tc>
      </w:tr>
      <w:tr w:rsidR="00035520" w:rsidRPr="004B0736" w14:paraId="1E9D6614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8E0B5" w14:textId="748B910F" w:rsidR="00035520" w:rsidRPr="004B0736" w:rsidRDefault="00035520">
            <w:pPr>
              <w:spacing w:after="0"/>
              <w:rPr>
                <w:rFonts w:cstheme="minorHAnsi"/>
                <w:color w:val="000000"/>
              </w:rPr>
            </w:pPr>
            <w:r w:rsidRPr="004B0736">
              <w:rPr>
                <w:rFonts w:cstheme="minorHAnsi"/>
                <w:color w:val="000000"/>
              </w:rPr>
              <w:t xml:space="preserve">What would you say </w:t>
            </w:r>
            <w:r w:rsidR="00DF0BA6">
              <w:rPr>
                <w:rFonts w:cstheme="minorHAnsi"/>
                <w:color w:val="000000"/>
              </w:rPr>
              <w:t xml:space="preserve">their </w:t>
            </w:r>
            <w:r w:rsidRPr="004B0736">
              <w:rPr>
                <w:rFonts w:cstheme="minorHAnsi"/>
                <w:color w:val="000000"/>
              </w:rPr>
              <w:t>weaknesses are?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14B95" w14:textId="3528A7C5" w:rsidR="00035520" w:rsidRPr="004B0736" w:rsidRDefault="00035520">
            <w:pPr>
              <w:rPr>
                <w:rFonts w:cstheme="minorHAnsi"/>
              </w:rPr>
            </w:pPr>
          </w:p>
        </w:tc>
      </w:tr>
      <w:tr w:rsidR="00C3734A" w:rsidRPr="004B0736" w14:paraId="58B77042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0D504" w14:textId="77B5F78A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How does this individual interact with different levels of management and other employees in the company?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8E860" w14:textId="73B90888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63E543D1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A7576" w14:textId="28901321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 xml:space="preserve">How much supervision </w:t>
            </w:r>
            <w:r w:rsidR="00196132">
              <w:rPr>
                <w:rFonts w:cstheme="minorHAnsi"/>
                <w:color w:val="000000"/>
              </w:rPr>
              <w:t xml:space="preserve">was </w:t>
            </w:r>
            <w:r w:rsidRPr="004B0736">
              <w:rPr>
                <w:rFonts w:cstheme="minorHAnsi"/>
                <w:color w:val="000000"/>
              </w:rPr>
              <w:t>required compared to others?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8EF67" w14:textId="55842956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65CC2DFD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79D70" w14:textId="7F5D0FB0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lastRenderedPageBreak/>
              <w:t>What is the best way to manage them?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FBCD6" w14:textId="4A32BA6F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043D9F8F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D315A" w14:textId="379B489E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How would you describe their work ethic?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B3FDB" w14:textId="17270746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1BF67207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EF31C" w14:textId="541C4C1B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Would you rehire this candidate? Why or why not?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161EB" w14:textId="4F4EBED4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645D1D77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1418C" w14:textId="1646DBB6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How was their attention to detail?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C6AE1" w14:textId="1AFB9FE9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37E60226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05571" w14:textId="327FD2A2" w:rsidR="00C3734A" w:rsidRPr="004B0736" w:rsidRDefault="00A24B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Was the applicant able</w:t>
            </w:r>
            <w:r w:rsidR="00C3734A" w:rsidRPr="004B0736">
              <w:rPr>
                <w:rFonts w:cstheme="minorHAnsi"/>
                <w:color w:val="000000"/>
              </w:rPr>
              <w:t xml:space="preserve"> to handle pressure?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AA984" w14:textId="42327FC4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73CF88FE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D3371" w14:textId="60F4BD79" w:rsidR="00C3734A" w:rsidRPr="004B0736" w:rsidRDefault="00A24B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Was the applicant able</w:t>
            </w:r>
            <w:r w:rsidR="00C3734A" w:rsidRPr="004B0736">
              <w:rPr>
                <w:rFonts w:cstheme="minorHAnsi"/>
                <w:color w:val="000000"/>
              </w:rPr>
              <w:t xml:space="preserve"> to learn quickly?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B1C0A" w14:textId="265C5F0B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0341F871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75E8C" w14:textId="143CAF92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How did they respond to feedback?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31ED1" w14:textId="40B6DE7F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7E22E6E5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4C997" w14:textId="59083591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How would you describe their overall productivity compared to others in this role?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664B9" w14:textId="42827C23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09A87E6F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0C94B" w14:textId="1A96F67D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Did this applicant supervise others?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6FD83" w14:textId="32C58770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7C07D81B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714C2" w14:textId="013D8DAC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If yes, how would you describe their management style?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4254D" w14:textId="02DE243D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192A6C54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A7B8B" w14:textId="78AD5C6B" w:rsidR="00C3734A" w:rsidRPr="004B0736" w:rsidRDefault="00E51C06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Again,</w:t>
            </w:r>
            <w:r w:rsidR="00C3734A" w:rsidRPr="004B0736">
              <w:rPr>
                <w:rFonts w:cstheme="minorHAnsi"/>
                <w:color w:val="000000"/>
              </w:rPr>
              <w:t xml:space="preserve"> if yes, how many people did they supervise?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26786" w14:textId="67717B98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35233D01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F10E6" w14:textId="5266D169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Based on your experience, what areas do you note as needing further development?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81AA6" w14:textId="079F6EEF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5EEB7DF2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81C04" w14:textId="3F7CEF68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What was the candidate's greatest achievement?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79854" w14:textId="7EAF4F3F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08964A9E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B85EF" w14:textId="6A01BFB4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Do you remember any frustrations experienced by the candidate?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DCD35" w14:textId="1AB671F8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2193657E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9334B" w14:textId="1F5E934A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Overall Performance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177F2" w14:textId="71DCD460" w:rsidR="00C3734A" w:rsidRPr="004B0736" w:rsidRDefault="00C3734A">
            <w:pPr>
              <w:rPr>
                <w:rFonts w:cstheme="minorHAnsi"/>
              </w:rPr>
            </w:pPr>
          </w:p>
        </w:tc>
      </w:tr>
      <w:tr w:rsidR="00C3734A" w:rsidRPr="004B0736" w14:paraId="7F2501D6" w14:textId="77777777" w:rsidTr="00B57207">
        <w:trPr>
          <w:trHeight w:val="165"/>
          <w:tblCellSpacing w:w="0" w:type="auto"/>
        </w:trPr>
        <w:tc>
          <w:tcPr>
            <w:tcW w:w="3761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95FCD" w14:textId="1CA2DB2A" w:rsidR="00C3734A" w:rsidRPr="004B0736" w:rsidRDefault="00C3734A">
            <w:pPr>
              <w:spacing w:after="0"/>
              <w:rPr>
                <w:rFonts w:cstheme="minorHAnsi"/>
              </w:rPr>
            </w:pPr>
            <w:r w:rsidRPr="004B0736">
              <w:rPr>
                <w:rFonts w:cstheme="minorHAnsi"/>
                <w:color w:val="000000"/>
              </w:rPr>
              <w:t>Do you have any additional comments to add to this reference?</w:t>
            </w:r>
          </w:p>
        </w:tc>
        <w:tc>
          <w:tcPr>
            <w:tcW w:w="7038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D0AD3" w14:textId="643F03AB" w:rsidR="00C3734A" w:rsidRPr="004B0736" w:rsidRDefault="00C3734A">
            <w:pPr>
              <w:rPr>
                <w:rFonts w:cstheme="minorHAnsi"/>
              </w:rPr>
            </w:pPr>
          </w:p>
        </w:tc>
      </w:tr>
    </w:tbl>
    <w:p w14:paraId="0FB0E869" w14:textId="77777777" w:rsidR="00956AC9" w:rsidRPr="00E51C06" w:rsidRDefault="00956AC9" w:rsidP="00E51C06"/>
    <w:sectPr w:rsidR="00956AC9" w:rsidRPr="00E51C06" w:rsidSect="004B0736">
      <w:headerReference w:type="default" r:id="rId6"/>
      <w:footerReference w:type="default" r:id="rId7"/>
      <w:pgSz w:w="12240" w:h="15840" w:code="1"/>
      <w:pgMar w:top="720" w:right="720" w:bottom="720" w:left="720" w:header="113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0AD07" w14:textId="77777777" w:rsidR="007C348C" w:rsidRDefault="007C348C">
      <w:pPr>
        <w:spacing w:after="0" w:line="240" w:lineRule="auto"/>
      </w:pPr>
      <w:r>
        <w:separator/>
      </w:r>
    </w:p>
  </w:endnote>
  <w:endnote w:type="continuationSeparator" w:id="0">
    <w:p w14:paraId="768A5104" w14:textId="77777777" w:rsidR="007C348C" w:rsidRDefault="007C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BE6B" w14:textId="77777777" w:rsidR="004B0736" w:rsidRPr="00D7711F" w:rsidRDefault="004B0736" w:rsidP="004B0736">
    <w:pPr>
      <w:pStyle w:val="Normal1"/>
      <w:tabs>
        <w:tab w:val="center" w:pos="4320"/>
        <w:tab w:val="right" w:pos="8640"/>
      </w:tabs>
      <w:ind w:right="360"/>
      <w:jc w:val="center"/>
      <w:rPr>
        <w:rFonts w:ascii="Arial" w:hAnsi="Arial" w:cstheme="minorHAnsi"/>
        <w:sz w:val="16"/>
        <w:szCs w:val="16"/>
      </w:rPr>
    </w:pPr>
    <w:r w:rsidRPr="00D7711F">
      <w:rPr>
        <w:rFonts w:ascii="Arial" w:hAnsi="Arial" w:cstheme="minorHAnsi"/>
        <w:sz w:val="16"/>
        <w:szCs w:val="16"/>
      </w:rPr>
      <w:t xml:space="preserve">© </w:t>
    </w:r>
    <w:r>
      <w:rPr>
        <w:rFonts w:ascii="Arial" w:hAnsi="Arial" w:cstheme="minorHAnsi"/>
        <w:sz w:val="16"/>
        <w:szCs w:val="16"/>
      </w:rPr>
      <w:t>2018</w:t>
    </w:r>
    <w:r w:rsidRPr="00D7711F">
      <w:rPr>
        <w:rFonts w:ascii="Arial" w:hAnsi="Arial" w:cstheme="minorHAnsi"/>
        <w:sz w:val="16"/>
        <w:szCs w:val="16"/>
      </w:rPr>
      <w:t>.  All rights reserved.  TPD and its logo are trademarks of The Personnel Department Ltd. and Galt USA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99DE" w14:textId="77777777" w:rsidR="007C348C" w:rsidRDefault="007C348C">
      <w:pPr>
        <w:spacing w:after="0" w:line="240" w:lineRule="auto"/>
      </w:pPr>
      <w:r>
        <w:separator/>
      </w:r>
    </w:p>
  </w:footnote>
  <w:footnote w:type="continuationSeparator" w:id="0">
    <w:p w14:paraId="01ABF66E" w14:textId="77777777" w:rsidR="007C348C" w:rsidRDefault="007C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83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874C30" w14:textId="77777777" w:rsidR="004B0736" w:rsidRDefault="004B0736" w:rsidP="004B0736">
        <w:pPr>
          <w:pStyle w:val="Header"/>
        </w:pPr>
        <w:r>
          <w:rPr>
            <w:rFonts w:eastAsia="MS PGothic"/>
            <w:noProof/>
            <w:szCs w:val="20"/>
            <w:lang w:val="en-CA" w:eastAsia="en-CA"/>
          </w:rPr>
          <w:drawing>
            <wp:anchor distT="0" distB="0" distL="114300" distR="114300" simplePos="0" relativeHeight="251668480" behindDoc="0" locked="0" layoutInCell="1" allowOverlap="1" wp14:anchorId="1E7B982A" wp14:editId="06895742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523365" cy="396709"/>
              <wp:effectExtent l="0" t="0" r="635" b="1016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PD_Colour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3365" cy="396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pPr w:leftFromText="180" w:rightFromText="180" w:vertAnchor="text" w:horzAnchor="page" w:tblpX="1014" w:tblpY="-54"/>
          <w:tblW w:w="10282" w:type="dxa"/>
          <w:tblLayout w:type="fixed"/>
          <w:tblLook w:val="04A0" w:firstRow="1" w:lastRow="0" w:firstColumn="1" w:lastColumn="0" w:noHBand="0" w:noVBand="1"/>
        </w:tblPr>
        <w:tblGrid>
          <w:gridCol w:w="2737"/>
          <w:gridCol w:w="7545"/>
        </w:tblGrid>
        <w:tr w:rsidR="004B0736" w:rsidRPr="0056513B" w14:paraId="000B887C" w14:textId="77777777" w:rsidTr="00890BC2">
          <w:trPr>
            <w:trHeight w:val="708"/>
          </w:trPr>
          <w:tc>
            <w:tcPr>
              <w:tcW w:w="2737" w:type="dxa"/>
              <w:shd w:val="clear" w:color="auto" w:fill="auto"/>
            </w:tcPr>
            <w:p w14:paraId="1D82BA63" w14:textId="77777777" w:rsidR="004B0736" w:rsidRPr="0056513B" w:rsidRDefault="004B0736" w:rsidP="004B0736">
              <w:pPr>
                <w:tabs>
                  <w:tab w:val="center" w:pos="4320"/>
                  <w:tab w:val="right" w:pos="8640"/>
                </w:tabs>
                <w:spacing w:line="240" w:lineRule="auto"/>
                <w:ind w:left="-465"/>
                <w:rPr>
                  <w:rFonts w:eastAsia="MS PGothic"/>
                  <w:szCs w:val="20"/>
                </w:rPr>
              </w:pPr>
            </w:p>
          </w:tc>
          <w:tc>
            <w:tcPr>
              <w:tcW w:w="7545" w:type="dxa"/>
              <w:shd w:val="clear" w:color="auto" w:fill="FF6600"/>
              <w:vAlign w:val="bottom"/>
            </w:tcPr>
            <w:p w14:paraId="3B351FA3" w14:textId="2B01B14D" w:rsidR="004B0736" w:rsidRPr="00410409" w:rsidRDefault="00421F55" w:rsidP="004B0736">
              <w:pPr>
                <w:tabs>
                  <w:tab w:val="center" w:pos="4320"/>
                  <w:tab w:val="right" w:pos="8640"/>
                </w:tabs>
                <w:spacing w:line="240" w:lineRule="auto"/>
                <w:rPr>
                  <w:rFonts w:eastAsia="MS PGothic"/>
                  <w:color w:val="FFFFFF"/>
                  <w:sz w:val="28"/>
                  <w:szCs w:val="28"/>
                </w:rPr>
              </w:pPr>
              <w:r>
                <w:rPr>
                  <w:rFonts w:eastAsia="MS PGothic"/>
                  <w:color w:val="FFFFFF"/>
                  <w:sz w:val="28"/>
                  <w:szCs w:val="28"/>
                </w:rPr>
                <w:t xml:space="preserve">Reference Check </w:t>
              </w:r>
              <w:r w:rsidR="00493125">
                <w:rPr>
                  <w:rFonts w:eastAsia="MS PGothic"/>
                  <w:color w:val="FFFFFF"/>
                  <w:sz w:val="28"/>
                  <w:szCs w:val="28"/>
                </w:rPr>
                <w:t>Form</w:t>
              </w:r>
            </w:p>
          </w:tc>
        </w:tr>
      </w:tbl>
      <w:p w14:paraId="557FAF79" w14:textId="77777777" w:rsidR="004B0736" w:rsidRPr="00866E6F" w:rsidRDefault="007C348C" w:rsidP="004B0736">
        <w:pPr>
          <w:pStyle w:val="Header"/>
          <w:rPr>
            <w:noProof/>
          </w:rPr>
        </w:pPr>
      </w:p>
    </w:sdtContent>
  </w:sdt>
  <w:p w14:paraId="32C5D7AA" w14:textId="528926B3" w:rsidR="00962703" w:rsidRDefault="00962703" w:rsidP="004B0736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62703"/>
    <w:rsid w:val="00010DF2"/>
    <w:rsid w:val="00035520"/>
    <w:rsid w:val="00070367"/>
    <w:rsid w:val="000D2D93"/>
    <w:rsid w:val="00196132"/>
    <w:rsid w:val="002C1D1F"/>
    <w:rsid w:val="0032390D"/>
    <w:rsid w:val="003662BE"/>
    <w:rsid w:val="003E7248"/>
    <w:rsid w:val="00421F55"/>
    <w:rsid w:val="00433147"/>
    <w:rsid w:val="00451C7B"/>
    <w:rsid w:val="00493125"/>
    <w:rsid w:val="004B0736"/>
    <w:rsid w:val="004F08EA"/>
    <w:rsid w:val="00590180"/>
    <w:rsid w:val="005D5111"/>
    <w:rsid w:val="005F26E9"/>
    <w:rsid w:val="00603056"/>
    <w:rsid w:val="006079DC"/>
    <w:rsid w:val="006464BB"/>
    <w:rsid w:val="00653C8E"/>
    <w:rsid w:val="0065512B"/>
    <w:rsid w:val="0066276A"/>
    <w:rsid w:val="006E7558"/>
    <w:rsid w:val="007279C4"/>
    <w:rsid w:val="00743B95"/>
    <w:rsid w:val="00756433"/>
    <w:rsid w:val="00756F89"/>
    <w:rsid w:val="007C348C"/>
    <w:rsid w:val="00851C8B"/>
    <w:rsid w:val="008840CB"/>
    <w:rsid w:val="00956AC9"/>
    <w:rsid w:val="00962703"/>
    <w:rsid w:val="00A24BD1"/>
    <w:rsid w:val="00A303EF"/>
    <w:rsid w:val="00A67E7A"/>
    <w:rsid w:val="00AB12A0"/>
    <w:rsid w:val="00B57207"/>
    <w:rsid w:val="00C3734A"/>
    <w:rsid w:val="00C45709"/>
    <w:rsid w:val="00CA6C71"/>
    <w:rsid w:val="00D24137"/>
    <w:rsid w:val="00DF0BA6"/>
    <w:rsid w:val="00E51C06"/>
    <w:rsid w:val="00F24794"/>
    <w:rsid w:val="00F25F54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572A"/>
  <w15:docId w15:val="{CE1F59FE-3C4F-4D58-85BC-8AD3AA95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sz w:val="5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472C4" w:themeColor="accent1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z w:val="32"/>
    </w:rPr>
  </w:style>
  <w:style w:type="paragraph" w:styleId="Heading5">
    <w:name w:val="heading 5"/>
    <w:basedOn w:val="Normal"/>
    <w:pPr>
      <w:outlineLvl w:val="4"/>
    </w:pPr>
    <w:rPr>
      <w:sz w:val="28"/>
    </w:rPr>
  </w:style>
  <w:style w:type="paragraph" w:styleId="Heading6">
    <w:name w:val="heading 6"/>
    <w:basedOn w:val="Normal"/>
    <w:p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0736"/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06"/>
  </w:style>
  <w:style w:type="paragraph" w:customStyle="1" w:styleId="Normal1">
    <w:name w:val="Normal1"/>
    <w:uiPriority w:val="99"/>
    <w:rsid w:val="004B0736"/>
    <w:pPr>
      <w:spacing w:after="0" w:line="240" w:lineRule="auto"/>
    </w:pPr>
    <w:rPr>
      <w:rFonts w:ascii="Tahoma" w:eastAsia="MS ??" w:hAnsi="Tahoma" w:cs="Tahoma"/>
      <w:color w:val="000000"/>
      <w:sz w:val="20"/>
      <w:lang w:val="en-CA" w:eastAsia="en-CA"/>
    </w:rPr>
  </w:style>
  <w:style w:type="character" w:customStyle="1" w:styleId="il">
    <w:name w:val="il"/>
    <w:basedOn w:val="DefaultParagraphFont"/>
    <w:rsid w:val="004B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Duke</cp:lastModifiedBy>
  <cp:revision>26</cp:revision>
  <dcterms:created xsi:type="dcterms:W3CDTF">2018-03-26T15:09:00Z</dcterms:created>
  <dcterms:modified xsi:type="dcterms:W3CDTF">2019-01-24T16:55:00Z</dcterms:modified>
</cp:coreProperties>
</file>